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12" w:rsidRPr="00360089" w:rsidRDefault="00AE4412" w:rsidP="00AE44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60089">
        <w:rPr>
          <w:rFonts w:ascii="Times New Roman" w:hAnsi="Times New Roman" w:cs="Times New Roman"/>
          <w:color w:val="000000"/>
        </w:rPr>
        <w:t xml:space="preserve">Заведующему </w:t>
      </w:r>
      <w:r w:rsidR="00360089" w:rsidRPr="00360089">
        <w:rPr>
          <w:rFonts w:ascii="Times New Roman" w:hAnsi="Times New Roman" w:cs="Times New Roman"/>
          <w:color w:val="000000"/>
          <w:u w:val="single"/>
        </w:rPr>
        <w:t>МБДОУ – детского сада № 206</w:t>
      </w:r>
    </w:p>
    <w:p w:rsidR="00AE4412" w:rsidRPr="00AE4412" w:rsidRDefault="00AE4412" w:rsidP="00AE44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AE4412">
        <w:rPr>
          <w:rFonts w:ascii="Times New Roman" w:hAnsi="Times New Roman" w:cs="Times New Roman"/>
          <w:color w:val="000000"/>
          <w:sz w:val="18"/>
          <w:szCs w:val="18"/>
        </w:rPr>
        <w:t>(наименование образовательной организации)</w:t>
      </w:r>
    </w:p>
    <w:p w:rsidR="00AE4412" w:rsidRPr="00360089" w:rsidRDefault="00360089" w:rsidP="00AE44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60089">
        <w:rPr>
          <w:rFonts w:ascii="Times New Roman" w:hAnsi="Times New Roman" w:cs="Times New Roman"/>
          <w:color w:val="000000"/>
          <w:u w:val="single"/>
        </w:rPr>
        <w:t>Тарасовой Наталье Владимировне</w:t>
      </w:r>
    </w:p>
    <w:p w:rsidR="00AE4412" w:rsidRPr="00AE4412" w:rsidRDefault="00AE4412" w:rsidP="00AE44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AE4412">
        <w:rPr>
          <w:rFonts w:ascii="Times New Roman" w:hAnsi="Times New Roman" w:cs="Times New Roman"/>
          <w:color w:val="000000"/>
          <w:sz w:val="18"/>
          <w:szCs w:val="18"/>
        </w:rPr>
        <w:t>(Ф.И.О. директора)</w:t>
      </w:r>
    </w:p>
    <w:p w:rsidR="00AE4412" w:rsidRPr="00AE4412" w:rsidRDefault="00AE4412" w:rsidP="00AE44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E4412">
        <w:rPr>
          <w:rFonts w:ascii="Times New Roman" w:hAnsi="Times New Roman" w:cs="Times New Roman"/>
          <w:color w:val="000000"/>
          <w:sz w:val="24"/>
          <w:szCs w:val="24"/>
        </w:rPr>
        <w:t>от _________________________________</w:t>
      </w:r>
    </w:p>
    <w:p w:rsidR="00AE4412" w:rsidRPr="00AE4412" w:rsidRDefault="00AE4412" w:rsidP="00AE44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AE4412">
        <w:rPr>
          <w:rFonts w:ascii="Times New Roman" w:hAnsi="Times New Roman" w:cs="Times New Roman"/>
          <w:color w:val="000000"/>
          <w:sz w:val="18"/>
          <w:szCs w:val="18"/>
        </w:rPr>
        <w:t>(Ф.И.О. (при наличии)</w:t>
      </w:r>
    </w:p>
    <w:p w:rsidR="00AE4412" w:rsidRPr="00AE4412" w:rsidRDefault="00AE4412" w:rsidP="00AE44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E4412">
        <w:rPr>
          <w:rFonts w:ascii="Times New Roman" w:hAnsi="Times New Roman" w:cs="Times New Roman"/>
          <w:color w:val="000000"/>
          <w:sz w:val="24"/>
          <w:szCs w:val="24"/>
        </w:rPr>
        <w:t>___________________________________,</w:t>
      </w:r>
    </w:p>
    <w:p w:rsidR="00AE4412" w:rsidRPr="00360089" w:rsidRDefault="00AE4412" w:rsidP="00AE44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60089">
        <w:rPr>
          <w:rFonts w:ascii="Times New Roman" w:hAnsi="Times New Roman" w:cs="Times New Roman"/>
          <w:color w:val="000000"/>
        </w:rPr>
        <w:t xml:space="preserve">родителя (законного </w:t>
      </w:r>
      <w:r w:rsidR="00360089">
        <w:rPr>
          <w:rFonts w:ascii="Times New Roman" w:hAnsi="Times New Roman" w:cs="Times New Roman"/>
          <w:color w:val="000000"/>
        </w:rPr>
        <w:t>представителя))</w:t>
      </w:r>
    </w:p>
    <w:p w:rsidR="00AE4412" w:rsidRPr="00AE4412" w:rsidRDefault="00AE4412" w:rsidP="00AE44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60089">
        <w:rPr>
          <w:rFonts w:ascii="Times New Roman" w:hAnsi="Times New Roman" w:cs="Times New Roman"/>
          <w:color w:val="000000"/>
        </w:rPr>
        <w:t>проживающего</w:t>
      </w:r>
      <w:r w:rsidRPr="00AE4412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:rsidR="00AE4412" w:rsidRPr="00AE4412" w:rsidRDefault="00AE4412" w:rsidP="00AE44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AE4412">
        <w:rPr>
          <w:rFonts w:ascii="Times New Roman" w:hAnsi="Times New Roman" w:cs="Times New Roman"/>
          <w:color w:val="000000"/>
          <w:sz w:val="18"/>
          <w:szCs w:val="18"/>
        </w:rPr>
        <w:t>(адрес регистрации,</w:t>
      </w:r>
    </w:p>
    <w:p w:rsidR="00AE4412" w:rsidRPr="00AE4412" w:rsidRDefault="00AE4412" w:rsidP="00AE44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E4412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AE4412" w:rsidRPr="00AE4412" w:rsidRDefault="00AE4412" w:rsidP="00AE44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AE4412">
        <w:rPr>
          <w:rFonts w:ascii="Times New Roman" w:hAnsi="Times New Roman" w:cs="Times New Roman"/>
          <w:color w:val="000000"/>
          <w:sz w:val="18"/>
          <w:szCs w:val="18"/>
        </w:rPr>
        <w:t>адрес проживания)</w:t>
      </w:r>
    </w:p>
    <w:p w:rsidR="00AE4412" w:rsidRPr="00AE4412" w:rsidRDefault="00AE4412" w:rsidP="00AE44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E4412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AE4412" w:rsidRPr="00AE4412" w:rsidRDefault="00AE4412" w:rsidP="00AE44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AE4412">
        <w:rPr>
          <w:rFonts w:ascii="Times New Roman" w:hAnsi="Times New Roman" w:cs="Times New Roman"/>
          <w:color w:val="000000"/>
          <w:sz w:val="18"/>
          <w:szCs w:val="18"/>
        </w:rPr>
        <w:t>(паспортные данные)</w:t>
      </w:r>
    </w:p>
    <w:p w:rsidR="00AE4412" w:rsidRPr="00AE4412" w:rsidRDefault="00AE4412" w:rsidP="00AE44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E4412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AE4412" w:rsidRPr="00AE4412" w:rsidRDefault="00AE4412" w:rsidP="00AE44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AE4412">
        <w:rPr>
          <w:rFonts w:ascii="Times New Roman" w:hAnsi="Times New Roman" w:cs="Times New Roman"/>
          <w:color w:val="000000"/>
          <w:sz w:val="18"/>
          <w:szCs w:val="18"/>
        </w:rPr>
        <w:t>(СНИЛС)</w:t>
      </w:r>
    </w:p>
    <w:p w:rsidR="00360089" w:rsidRDefault="00360089" w:rsidP="00AE4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</w:rPr>
      </w:pPr>
    </w:p>
    <w:p w:rsidR="00AE4412" w:rsidRPr="00360089" w:rsidRDefault="00AE4412" w:rsidP="00AE4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</w:rPr>
      </w:pPr>
      <w:bookmarkStart w:id="0" w:name="_GoBack"/>
      <w:bookmarkEnd w:id="0"/>
      <w:r w:rsidRPr="00360089">
        <w:rPr>
          <w:rFonts w:ascii="Times New Roman" w:hAnsi="Times New Roman" w:cs="Times New Roman"/>
          <w:b/>
          <w:bCs/>
          <w:color w:val="26282F"/>
        </w:rPr>
        <w:t>ЗАЯВЛЕНИЕ</w:t>
      </w:r>
    </w:p>
    <w:p w:rsidR="00AE4412" w:rsidRPr="00360089" w:rsidRDefault="00AE4412" w:rsidP="001B31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360089">
        <w:rPr>
          <w:rFonts w:ascii="Times New Roman" w:hAnsi="Times New Roman" w:cs="Times New Roman"/>
          <w:color w:val="000000"/>
        </w:rPr>
        <w:t>Прошу выплачивать мне компенсацию платы, взимаемой с родителей</w:t>
      </w:r>
    </w:p>
    <w:p w:rsidR="00AE4412" w:rsidRPr="00360089" w:rsidRDefault="00AE4412" w:rsidP="00AE4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60089">
        <w:rPr>
          <w:rFonts w:ascii="Times New Roman" w:hAnsi="Times New Roman" w:cs="Times New Roman"/>
          <w:color w:val="000000"/>
        </w:rPr>
        <w:t>(законных представителей) за присмотр и уход за детьми, за ребенка_______</w:t>
      </w:r>
      <w:r w:rsidR="001B315C" w:rsidRPr="00360089">
        <w:rPr>
          <w:rFonts w:ascii="Times New Roman" w:hAnsi="Times New Roman" w:cs="Times New Roman"/>
          <w:color w:val="000000"/>
        </w:rPr>
        <w:t>____________________</w:t>
      </w:r>
    </w:p>
    <w:p w:rsidR="00AE4412" w:rsidRPr="00360089" w:rsidRDefault="00AE4412" w:rsidP="00AE4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60089">
        <w:rPr>
          <w:rFonts w:ascii="Times New Roman" w:hAnsi="Times New Roman" w:cs="Times New Roman"/>
          <w:color w:val="000000"/>
        </w:rPr>
        <w:t>______________________________________________________________________________________,</w:t>
      </w:r>
    </w:p>
    <w:p w:rsidR="00AE4412" w:rsidRPr="00360089" w:rsidRDefault="00AE4412" w:rsidP="001B3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60089">
        <w:rPr>
          <w:rFonts w:ascii="Times New Roman" w:hAnsi="Times New Roman" w:cs="Times New Roman"/>
          <w:color w:val="000000"/>
          <w:sz w:val="18"/>
          <w:szCs w:val="18"/>
        </w:rPr>
        <w:t>(Ф.И.О., возраст ребенка, СНИЛС ребенка),</w:t>
      </w:r>
    </w:p>
    <w:p w:rsidR="00AE4412" w:rsidRPr="00360089" w:rsidRDefault="00AE4412" w:rsidP="00AE4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60089">
        <w:rPr>
          <w:rFonts w:ascii="Times New Roman" w:hAnsi="Times New Roman" w:cs="Times New Roman"/>
          <w:color w:val="000000"/>
        </w:rPr>
        <w:t>зарегистрированного</w:t>
      </w:r>
      <w:proofErr w:type="gramEnd"/>
      <w:r w:rsidRPr="00360089">
        <w:rPr>
          <w:rFonts w:ascii="Times New Roman" w:hAnsi="Times New Roman" w:cs="Times New Roman"/>
          <w:color w:val="000000"/>
        </w:rPr>
        <w:t xml:space="preserve"> по адресу __________________________________________________________,</w:t>
      </w:r>
    </w:p>
    <w:p w:rsidR="00AE4412" w:rsidRPr="00360089" w:rsidRDefault="00AE4412" w:rsidP="001B3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60089">
        <w:rPr>
          <w:rFonts w:ascii="Times New Roman" w:hAnsi="Times New Roman" w:cs="Times New Roman"/>
          <w:color w:val="000000"/>
          <w:sz w:val="18"/>
          <w:szCs w:val="18"/>
        </w:rPr>
        <w:t>(полный адрес)</w:t>
      </w:r>
    </w:p>
    <w:p w:rsidR="00AE4412" w:rsidRPr="00360089" w:rsidRDefault="00AE4412" w:rsidP="00AE4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360089">
        <w:rPr>
          <w:rFonts w:ascii="Times New Roman" w:hAnsi="Times New Roman" w:cs="Times New Roman"/>
          <w:color w:val="000000"/>
        </w:rPr>
        <w:t>проживающего</w:t>
      </w:r>
      <w:proofErr w:type="gramEnd"/>
      <w:r w:rsidRPr="00360089">
        <w:rPr>
          <w:rFonts w:ascii="Times New Roman" w:hAnsi="Times New Roman" w:cs="Times New Roman"/>
          <w:color w:val="000000"/>
        </w:rPr>
        <w:t xml:space="preserve"> по адресу________________________________________________________________,</w:t>
      </w:r>
    </w:p>
    <w:p w:rsidR="00AE4412" w:rsidRPr="00360089" w:rsidRDefault="00AE4412" w:rsidP="001B3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60089">
        <w:rPr>
          <w:rFonts w:ascii="Times New Roman" w:hAnsi="Times New Roman" w:cs="Times New Roman"/>
          <w:color w:val="000000"/>
          <w:sz w:val="18"/>
          <w:szCs w:val="18"/>
        </w:rPr>
        <w:t>(полный адрес)</w:t>
      </w:r>
    </w:p>
    <w:p w:rsidR="00AE4412" w:rsidRPr="00360089" w:rsidRDefault="00AE4412" w:rsidP="00AE4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60089">
        <w:rPr>
          <w:rFonts w:ascii="Times New Roman" w:hAnsi="Times New Roman" w:cs="Times New Roman"/>
          <w:color w:val="000000"/>
        </w:rPr>
        <w:t>контактный телефон____________________________________________________________________,</w:t>
      </w:r>
    </w:p>
    <w:p w:rsidR="00AE4412" w:rsidRPr="00360089" w:rsidRDefault="00AE4412" w:rsidP="00AE4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60089">
        <w:rPr>
          <w:rFonts w:ascii="Times New Roman" w:hAnsi="Times New Roman" w:cs="Times New Roman"/>
          <w:color w:val="000000"/>
        </w:rPr>
        <w:t>путем перечисления компенсации на счет в кредитной организации____________________________</w:t>
      </w:r>
    </w:p>
    <w:p w:rsidR="00AE4412" w:rsidRPr="00360089" w:rsidRDefault="00AE4412" w:rsidP="00AE4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60089"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  <w:r w:rsidR="001B315C" w:rsidRPr="00360089">
        <w:rPr>
          <w:rFonts w:ascii="Times New Roman" w:hAnsi="Times New Roman" w:cs="Times New Roman"/>
          <w:color w:val="000000"/>
        </w:rPr>
        <w:t>_</w:t>
      </w:r>
      <w:r w:rsidRPr="00360089">
        <w:rPr>
          <w:rFonts w:ascii="Times New Roman" w:hAnsi="Times New Roman" w:cs="Times New Roman"/>
          <w:color w:val="000000"/>
        </w:rPr>
        <w:t>.</w:t>
      </w:r>
    </w:p>
    <w:p w:rsidR="00AE4412" w:rsidRPr="00360089" w:rsidRDefault="00AE4412" w:rsidP="001B3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60089">
        <w:rPr>
          <w:rFonts w:ascii="Times New Roman" w:hAnsi="Times New Roman" w:cs="Times New Roman"/>
          <w:color w:val="000000"/>
          <w:sz w:val="18"/>
          <w:szCs w:val="18"/>
        </w:rPr>
        <w:t>(указать наименование кредитной организации и номер счета)</w:t>
      </w:r>
    </w:p>
    <w:p w:rsidR="001B315C" w:rsidRPr="00360089" w:rsidRDefault="001B315C" w:rsidP="001B31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1B315C" w:rsidRPr="00360089" w:rsidRDefault="00AE4412" w:rsidP="001B31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360089">
        <w:rPr>
          <w:rFonts w:ascii="Times New Roman" w:hAnsi="Times New Roman" w:cs="Times New Roman"/>
          <w:color w:val="000000"/>
        </w:rPr>
        <w:t>О наступлении обстоятельств, влекущих изменение размера или</w:t>
      </w:r>
      <w:r w:rsidR="001B315C" w:rsidRPr="00360089">
        <w:rPr>
          <w:rFonts w:ascii="Times New Roman" w:hAnsi="Times New Roman" w:cs="Times New Roman"/>
          <w:color w:val="000000"/>
        </w:rPr>
        <w:t xml:space="preserve"> </w:t>
      </w:r>
      <w:r w:rsidRPr="00360089">
        <w:rPr>
          <w:rFonts w:ascii="Times New Roman" w:hAnsi="Times New Roman" w:cs="Times New Roman"/>
          <w:color w:val="000000"/>
        </w:rPr>
        <w:t xml:space="preserve">прекращение выплаты компенсации платы, </w:t>
      </w:r>
      <w:r w:rsidR="001B315C" w:rsidRPr="00360089">
        <w:rPr>
          <w:rFonts w:ascii="Times New Roman" w:hAnsi="Times New Roman" w:cs="Times New Roman"/>
          <w:color w:val="000000"/>
        </w:rPr>
        <w:t xml:space="preserve">взимаемой с родителей (законных </w:t>
      </w:r>
      <w:r w:rsidRPr="00360089">
        <w:rPr>
          <w:rFonts w:ascii="Times New Roman" w:hAnsi="Times New Roman" w:cs="Times New Roman"/>
          <w:color w:val="000000"/>
        </w:rPr>
        <w:t>представителей) за присмотр и ухо</w:t>
      </w:r>
      <w:r w:rsidR="001B315C" w:rsidRPr="00360089">
        <w:rPr>
          <w:rFonts w:ascii="Times New Roman" w:hAnsi="Times New Roman" w:cs="Times New Roman"/>
          <w:color w:val="000000"/>
        </w:rPr>
        <w:t>д за детьми, обязуюсь сообщить.</w:t>
      </w:r>
    </w:p>
    <w:p w:rsidR="001B315C" w:rsidRPr="00360089" w:rsidRDefault="001B315C" w:rsidP="001B31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AE4412" w:rsidRPr="00360089" w:rsidRDefault="00AE4412" w:rsidP="001B31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360089">
        <w:rPr>
          <w:rFonts w:ascii="Times New Roman" w:hAnsi="Times New Roman" w:cs="Times New Roman"/>
          <w:color w:val="000000"/>
        </w:rPr>
        <w:t>Прилагаемые документы:</w:t>
      </w:r>
    </w:p>
    <w:p w:rsidR="00AE4412" w:rsidRPr="00360089" w:rsidRDefault="00AE4412" w:rsidP="00AE4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60089">
        <w:rPr>
          <w:rFonts w:ascii="Times New Roman" w:hAnsi="Times New Roman" w:cs="Times New Roman"/>
          <w:color w:val="000000"/>
        </w:rPr>
        <w:t>1. _______________________________________________________________</w:t>
      </w:r>
      <w:r w:rsidR="001B315C" w:rsidRPr="00360089">
        <w:rPr>
          <w:rFonts w:ascii="Times New Roman" w:hAnsi="Times New Roman" w:cs="Times New Roman"/>
          <w:color w:val="000000"/>
        </w:rPr>
        <w:t>____________________</w:t>
      </w:r>
      <w:r w:rsidRPr="00360089">
        <w:rPr>
          <w:rFonts w:ascii="Times New Roman" w:hAnsi="Times New Roman" w:cs="Times New Roman"/>
          <w:color w:val="000000"/>
        </w:rPr>
        <w:t>;</w:t>
      </w:r>
    </w:p>
    <w:p w:rsidR="00AE4412" w:rsidRPr="00360089" w:rsidRDefault="00AE4412" w:rsidP="00AE4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60089">
        <w:rPr>
          <w:rFonts w:ascii="Times New Roman" w:hAnsi="Times New Roman" w:cs="Times New Roman"/>
          <w:color w:val="000000"/>
        </w:rPr>
        <w:t>2. _______________________________________________________________</w:t>
      </w:r>
      <w:r w:rsidR="001B315C" w:rsidRPr="00360089">
        <w:rPr>
          <w:rFonts w:ascii="Times New Roman" w:hAnsi="Times New Roman" w:cs="Times New Roman"/>
          <w:color w:val="000000"/>
        </w:rPr>
        <w:t>____________________</w:t>
      </w:r>
      <w:r w:rsidRPr="00360089">
        <w:rPr>
          <w:rFonts w:ascii="Times New Roman" w:hAnsi="Times New Roman" w:cs="Times New Roman"/>
          <w:color w:val="000000"/>
        </w:rPr>
        <w:t>;</w:t>
      </w:r>
    </w:p>
    <w:p w:rsidR="00AE4412" w:rsidRPr="00360089" w:rsidRDefault="00AE4412" w:rsidP="00AE4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60089">
        <w:rPr>
          <w:rFonts w:ascii="Times New Roman" w:hAnsi="Times New Roman" w:cs="Times New Roman"/>
          <w:color w:val="000000"/>
        </w:rPr>
        <w:t>3. _______________________________________________________________</w:t>
      </w:r>
      <w:r w:rsidR="001B315C" w:rsidRPr="00360089">
        <w:rPr>
          <w:rFonts w:ascii="Times New Roman" w:hAnsi="Times New Roman" w:cs="Times New Roman"/>
          <w:color w:val="000000"/>
        </w:rPr>
        <w:t>____________________</w:t>
      </w:r>
      <w:r w:rsidRPr="00360089">
        <w:rPr>
          <w:rFonts w:ascii="Times New Roman" w:hAnsi="Times New Roman" w:cs="Times New Roman"/>
          <w:color w:val="000000"/>
        </w:rPr>
        <w:t>.</w:t>
      </w:r>
    </w:p>
    <w:p w:rsidR="00AE4412" w:rsidRPr="00360089" w:rsidRDefault="00AE4412" w:rsidP="00AE4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E4412" w:rsidRPr="00360089" w:rsidRDefault="001B315C" w:rsidP="00AE4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60089">
        <w:rPr>
          <w:rFonts w:ascii="Times New Roman" w:hAnsi="Times New Roman" w:cs="Times New Roman"/>
          <w:color w:val="000000"/>
        </w:rPr>
        <w:t>"___" _________ 20___</w:t>
      </w:r>
      <w:r w:rsidR="00AE4412" w:rsidRPr="00360089">
        <w:rPr>
          <w:rFonts w:ascii="Times New Roman" w:hAnsi="Times New Roman" w:cs="Times New Roman"/>
          <w:color w:val="000000"/>
        </w:rPr>
        <w:t>года</w:t>
      </w:r>
      <w:r w:rsidRPr="00360089">
        <w:rPr>
          <w:rFonts w:ascii="Times New Roman" w:hAnsi="Times New Roman" w:cs="Times New Roman"/>
          <w:color w:val="000000"/>
        </w:rPr>
        <w:t xml:space="preserve">    </w:t>
      </w:r>
      <w:r w:rsidR="00AE4412" w:rsidRPr="00360089">
        <w:rPr>
          <w:rFonts w:ascii="Times New Roman" w:hAnsi="Times New Roman" w:cs="Times New Roman"/>
          <w:color w:val="000000"/>
        </w:rPr>
        <w:t xml:space="preserve"> </w:t>
      </w:r>
      <w:r w:rsidRPr="00360089">
        <w:rPr>
          <w:rFonts w:ascii="Times New Roman" w:hAnsi="Times New Roman" w:cs="Times New Roman"/>
          <w:color w:val="000000"/>
        </w:rPr>
        <w:t xml:space="preserve">                                                                  </w:t>
      </w:r>
      <w:r w:rsidR="00AE4412" w:rsidRPr="00360089">
        <w:rPr>
          <w:rFonts w:ascii="Times New Roman" w:hAnsi="Times New Roman" w:cs="Times New Roman"/>
          <w:color w:val="000000"/>
        </w:rPr>
        <w:t>_______________________</w:t>
      </w:r>
    </w:p>
    <w:p w:rsidR="00AE4412" w:rsidRPr="00360089" w:rsidRDefault="001B315C" w:rsidP="00AE4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60089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</w:t>
      </w:r>
      <w:r w:rsidR="00AE4412" w:rsidRPr="00360089">
        <w:rPr>
          <w:rFonts w:ascii="Times New Roman" w:hAnsi="Times New Roman" w:cs="Times New Roman"/>
          <w:color w:val="000000"/>
          <w:sz w:val="18"/>
          <w:szCs w:val="18"/>
        </w:rPr>
        <w:t>(подпись заявителя)</w:t>
      </w:r>
    </w:p>
    <w:p w:rsidR="00AE4412" w:rsidRPr="00360089" w:rsidRDefault="00AE4412" w:rsidP="00AE4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60089">
        <w:rPr>
          <w:rFonts w:ascii="Times New Roman" w:hAnsi="Times New Roman" w:cs="Times New Roman"/>
          <w:color w:val="000000"/>
        </w:rPr>
        <w:t>Я, ______________________________________________________________</w:t>
      </w:r>
      <w:r w:rsidR="001B315C" w:rsidRPr="00360089">
        <w:rPr>
          <w:rFonts w:ascii="Times New Roman" w:hAnsi="Times New Roman" w:cs="Times New Roman"/>
          <w:color w:val="000000"/>
        </w:rPr>
        <w:t>______________________</w:t>
      </w:r>
      <w:r w:rsidRPr="00360089">
        <w:rPr>
          <w:rFonts w:ascii="Times New Roman" w:hAnsi="Times New Roman" w:cs="Times New Roman"/>
          <w:color w:val="000000"/>
        </w:rPr>
        <w:t>,</w:t>
      </w:r>
    </w:p>
    <w:p w:rsidR="00AE4412" w:rsidRPr="00360089" w:rsidRDefault="00AE4412" w:rsidP="001B31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60089">
        <w:rPr>
          <w:rFonts w:ascii="Times New Roman" w:hAnsi="Times New Roman" w:cs="Times New Roman"/>
          <w:color w:val="000000"/>
          <w:sz w:val="18"/>
          <w:szCs w:val="18"/>
        </w:rPr>
        <w:t>(Ф.И.О. (при наличии) родителя (законного представителя))</w:t>
      </w:r>
    </w:p>
    <w:p w:rsidR="00AE4412" w:rsidRPr="00360089" w:rsidRDefault="00AE4412" w:rsidP="00AE44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360089">
        <w:rPr>
          <w:rFonts w:ascii="Times New Roman" w:hAnsi="Times New Roman" w:cs="Times New Roman"/>
          <w:color w:val="000000"/>
        </w:rPr>
        <w:t>даю согласие на использование и обработку персональных данных с целью предоставления компенсации в соответствии с требованиями законодательства Российской Федерации, включая сбор, систематизацию, накопление, хранение, уточнение (обновление, изменение), использование,</w:t>
      </w:r>
    </w:p>
    <w:p w:rsidR="00AE4412" w:rsidRPr="00360089" w:rsidRDefault="00AE4412" w:rsidP="00AE4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60089">
        <w:rPr>
          <w:rFonts w:ascii="Times New Roman" w:hAnsi="Times New Roman" w:cs="Times New Roman"/>
          <w:color w:val="000000"/>
        </w:rPr>
        <w:t>передачу (предоставление), обезличивание, блокирование, удаление и уничтожение, в следующем объеме:</w:t>
      </w:r>
    </w:p>
    <w:p w:rsidR="00AE4412" w:rsidRPr="00360089" w:rsidRDefault="00AE4412" w:rsidP="00AE4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60089">
        <w:rPr>
          <w:rFonts w:ascii="Times New Roman" w:hAnsi="Times New Roman" w:cs="Times New Roman"/>
          <w:color w:val="000000"/>
        </w:rPr>
        <w:t>1) фамилия, имя, отчество (при наличии);</w:t>
      </w:r>
    </w:p>
    <w:p w:rsidR="00AE4412" w:rsidRPr="00360089" w:rsidRDefault="00AE4412" w:rsidP="00AE4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60089">
        <w:rPr>
          <w:rFonts w:ascii="Times New Roman" w:hAnsi="Times New Roman" w:cs="Times New Roman"/>
          <w:color w:val="000000"/>
        </w:rPr>
        <w:t>2) дата рождения;</w:t>
      </w:r>
    </w:p>
    <w:p w:rsidR="00AE4412" w:rsidRPr="00360089" w:rsidRDefault="00AE4412" w:rsidP="00AE4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60089">
        <w:rPr>
          <w:rFonts w:ascii="Times New Roman" w:hAnsi="Times New Roman" w:cs="Times New Roman"/>
          <w:color w:val="000000"/>
        </w:rPr>
        <w:t>3) место рождения;</w:t>
      </w:r>
    </w:p>
    <w:p w:rsidR="00AE4412" w:rsidRPr="00360089" w:rsidRDefault="00AE4412" w:rsidP="00AE4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60089">
        <w:rPr>
          <w:rFonts w:ascii="Times New Roman" w:hAnsi="Times New Roman" w:cs="Times New Roman"/>
          <w:color w:val="000000"/>
        </w:rPr>
        <w:t>4) СНИЛС;</w:t>
      </w:r>
    </w:p>
    <w:p w:rsidR="00AE4412" w:rsidRPr="00360089" w:rsidRDefault="00AE4412" w:rsidP="00AE4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60089">
        <w:rPr>
          <w:rFonts w:ascii="Times New Roman" w:hAnsi="Times New Roman" w:cs="Times New Roman"/>
          <w:color w:val="000000"/>
        </w:rPr>
        <w:t>5) контактный телефон;</w:t>
      </w:r>
    </w:p>
    <w:p w:rsidR="00AE4412" w:rsidRPr="00360089" w:rsidRDefault="00AE4412" w:rsidP="00AE4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60089">
        <w:rPr>
          <w:rFonts w:ascii="Times New Roman" w:hAnsi="Times New Roman" w:cs="Times New Roman"/>
          <w:color w:val="000000"/>
        </w:rPr>
        <w:t>6) данные паспорта (серия, номер, дата выдачи, кем выдан) или иного</w:t>
      </w:r>
    </w:p>
    <w:p w:rsidR="00AE4412" w:rsidRPr="00360089" w:rsidRDefault="00AE4412" w:rsidP="00AE4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60089">
        <w:rPr>
          <w:rFonts w:ascii="Times New Roman" w:hAnsi="Times New Roman" w:cs="Times New Roman"/>
          <w:color w:val="000000"/>
        </w:rPr>
        <w:t>документа, удостоверяющего личность;</w:t>
      </w:r>
    </w:p>
    <w:p w:rsidR="00AE4412" w:rsidRPr="00360089" w:rsidRDefault="00AE4412" w:rsidP="00AE4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60089">
        <w:rPr>
          <w:rFonts w:ascii="Times New Roman" w:hAnsi="Times New Roman" w:cs="Times New Roman"/>
          <w:color w:val="000000"/>
        </w:rPr>
        <w:t>7) адрес места жительства (места пребывания);</w:t>
      </w:r>
    </w:p>
    <w:p w:rsidR="00AE4412" w:rsidRPr="00360089" w:rsidRDefault="00AE4412" w:rsidP="00AE4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60089">
        <w:rPr>
          <w:rFonts w:ascii="Times New Roman" w:hAnsi="Times New Roman" w:cs="Times New Roman"/>
          <w:color w:val="000000"/>
        </w:rPr>
        <w:t>8) информация о выплаченных суммах компенсаций;</w:t>
      </w:r>
    </w:p>
    <w:p w:rsidR="00AE4412" w:rsidRPr="00360089" w:rsidRDefault="00AE4412" w:rsidP="00AE4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60089">
        <w:rPr>
          <w:rFonts w:ascii="Times New Roman" w:hAnsi="Times New Roman" w:cs="Times New Roman"/>
          <w:color w:val="000000"/>
        </w:rPr>
        <w:t>9) реквизиты банковского счета.</w:t>
      </w:r>
    </w:p>
    <w:p w:rsidR="00AE4412" w:rsidRPr="00360089" w:rsidRDefault="00AE4412" w:rsidP="001B31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360089">
        <w:rPr>
          <w:rFonts w:ascii="Times New Roman" w:hAnsi="Times New Roman" w:cs="Times New Roman"/>
          <w:color w:val="000000"/>
        </w:rPr>
        <w:t xml:space="preserve">Настоящее согласие на обработку </w:t>
      </w:r>
      <w:r w:rsidR="001B315C" w:rsidRPr="00360089">
        <w:rPr>
          <w:rFonts w:ascii="Times New Roman" w:hAnsi="Times New Roman" w:cs="Times New Roman"/>
          <w:color w:val="000000"/>
        </w:rPr>
        <w:t xml:space="preserve">персональных данных действует с </w:t>
      </w:r>
      <w:r w:rsidRPr="00360089">
        <w:rPr>
          <w:rFonts w:ascii="Times New Roman" w:hAnsi="Times New Roman" w:cs="Times New Roman"/>
          <w:color w:val="000000"/>
        </w:rPr>
        <w:t>момента подписания данного заявления на срок: бессрочно.</w:t>
      </w:r>
    </w:p>
    <w:p w:rsidR="00AE4412" w:rsidRPr="00360089" w:rsidRDefault="00AE4412" w:rsidP="00AE44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360089">
        <w:rPr>
          <w:rFonts w:ascii="Times New Roman" w:hAnsi="Times New Roman" w:cs="Times New Roman"/>
          <w:color w:val="000000"/>
        </w:rPr>
        <w:t>Отзыв настоящего согласия в случаях, предусмотренных Федеральным законом от 27 июля 2006 года N 152-ФЗ "О персональных данных", осуществляется на основании моего заявления.</w:t>
      </w:r>
    </w:p>
    <w:p w:rsidR="001B315C" w:rsidRPr="00360089" w:rsidRDefault="001B315C" w:rsidP="00AE4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AE4412" w:rsidRPr="00360089" w:rsidRDefault="00AE4412" w:rsidP="00AE4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60089">
        <w:rPr>
          <w:rFonts w:ascii="Times New Roman" w:hAnsi="Times New Roman" w:cs="Times New Roman"/>
          <w:color w:val="000000"/>
        </w:rPr>
        <w:t>"___" _________ 20__ года</w:t>
      </w:r>
      <w:r w:rsidR="001B315C" w:rsidRPr="00360089">
        <w:rPr>
          <w:rFonts w:ascii="Times New Roman" w:hAnsi="Times New Roman" w:cs="Times New Roman"/>
          <w:color w:val="000000"/>
        </w:rPr>
        <w:t xml:space="preserve">                                                </w:t>
      </w:r>
      <w:r w:rsidRPr="00360089">
        <w:rPr>
          <w:rFonts w:ascii="Times New Roman" w:hAnsi="Times New Roman" w:cs="Times New Roman"/>
          <w:color w:val="000000"/>
        </w:rPr>
        <w:t xml:space="preserve"> _______________________</w:t>
      </w:r>
    </w:p>
    <w:p w:rsidR="00136F31" w:rsidRPr="00360089" w:rsidRDefault="001B315C" w:rsidP="00AE4412">
      <w:pPr>
        <w:jc w:val="both"/>
        <w:rPr>
          <w:rFonts w:ascii="Times New Roman" w:hAnsi="Times New Roman" w:cs="Times New Roman"/>
          <w:sz w:val="18"/>
          <w:szCs w:val="18"/>
        </w:rPr>
      </w:pPr>
      <w:r w:rsidRPr="00360089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</w:t>
      </w:r>
      <w:r w:rsidR="00AE4412" w:rsidRPr="00360089">
        <w:rPr>
          <w:rFonts w:ascii="Times New Roman" w:hAnsi="Times New Roman" w:cs="Times New Roman"/>
          <w:color w:val="000000"/>
          <w:sz w:val="18"/>
          <w:szCs w:val="18"/>
        </w:rPr>
        <w:t>(подпис</w:t>
      </w:r>
      <w:r w:rsidRPr="00360089">
        <w:rPr>
          <w:rFonts w:ascii="Times New Roman" w:hAnsi="Times New Roman" w:cs="Times New Roman"/>
          <w:color w:val="000000"/>
          <w:sz w:val="18"/>
          <w:szCs w:val="18"/>
        </w:rPr>
        <w:t>ь заявителя)</w:t>
      </w:r>
    </w:p>
    <w:sectPr w:rsidR="00136F31" w:rsidRPr="00360089" w:rsidSect="00360089">
      <w:pgSz w:w="11906" w:h="16838" w:code="9"/>
      <w:pgMar w:top="426" w:right="720" w:bottom="720" w:left="72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</w:abstractNum>
  <w:abstractNum w:abstractNumId="1">
    <w:nsid w:val="00000003"/>
    <w:multiLevelType w:val="multilevel"/>
    <w:tmpl w:val="00000002"/>
    <w:lvl w:ilvl="0">
      <w:start w:val="5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1">
      <w:start w:val="5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2">
      <w:start w:val="5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3">
      <w:start w:val="5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4">
      <w:start w:val="5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5">
      <w:start w:val="5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6">
      <w:start w:val="5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7">
      <w:start w:val="5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8">
      <w:start w:val="5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</w:abstractNum>
  <w:abstractNum w:abstractNumId="4">
    <w:nsid w:val="00000009"/>
    <w:multiLevelType w:val="multilevel"/>
    <w:tmpl w:val="00000008"/>
    <w:lvl w:ilvl="0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1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2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3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4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5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6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7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8">
      <w:start w:val="4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</w:abstractNum>
  <w:abstractNum w:abstractNumId="5">
    <w:nsid w:val="0000000B"/>
    <w:multiLevelType w:val="multilevel"/>
    <w:tmpl w:val="0000000A"/>
    <w:lvl w:ilvl="0">
      <w:start w:val="2"/>
      <w:numFmt w:val="decimal"/>
      <w:lvlText w:val="2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1">
      <w:start w:val="2"/>
      <w:numFmt w:val="decimal"/>
      <w:lvlText w:val="2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2">
      <w:start w:val="2"/>
      <w:numFmt w:val="decimal"/>
      <w:lvlText w:val="2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3">
      <w:start w:val="2"/>
      <w:numFmt w:val="decimal"/>
      <w:lvlText w:val="2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4">
      <w:start w:val="2"/>
      <w:numFmt w:val="decimal"/>
      <w:lvlText w:val="2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5">
      <w:start w:val="2"/>
      <w:numFmt w:val="decimal"/>
      <w:lvlText w:val="2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6">
      <w:start w:val="2"/>
      <w:numFmt w:val="decimal"/>
      <w:lvlText w:val="2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7">
      <w:start w:val="2"/>
      <w:numFmt w:val="decimal"/>
      <w:lvlText w:val="2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8">
      <w:start w:val="2"/>
      <w:numFmt w:val="decimal"/>
      <w:lvlText w:val="2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</w:abstractNum>
  <w:abstractNum w:abstractNumId="7">
    <w:nsid w:val="0000000F"/>
    <w:multiLevelType w:val="multilevel"/>
    <w:tmpl w:val="0000000E"/>
    <w:lvl w:ilvl="0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1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2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3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4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5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6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7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8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1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2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3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4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5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6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7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8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</w:abstractNum>
  <w:abstractNum w:abstractNumId="10">
    <w:nsid w:val="00000015"/>
    <w:multiLevelType w:val="multilevel"/>
    <w:tmpl w:val="00000014"/>
    <w:lvl w:ilvl="0">
      <w:start w:val="7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1">
      <w:start w:val="7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2">
      <w:start w:val="7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3">
      <w:start w:val="7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4">
      <w:start w:val="7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5">
      <w:start w:val="7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6">
      <w:start w:val="7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7">
      <w:start w:val="7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8">
      <w:start w:val="7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</w:abstractNum>
  <w:abstractNum w:abstractNumId="11">
    <w:nsid w:val="00000017"/>
    <w:multiLevelType w:val="multilevel"/>
    <w:tmpl w:val="00000016"/>
    <w:lvl w:ilvl="0">
      <w:start w:val="9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1">
      <w:start w:val="9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2">
      <w:start w:val="9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3">
      <w:start w:val="9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4">
      <w:start w:val="9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5">
      <w:start w:val="9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6">
      <w:start w:val="9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7">
      <w:start w:val="9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8">
      <w:start w:val="9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</w:abstractNum>
  <w:abstractNum w:abstractNumId="13">
    <w:nsid w:val="0000001B"/>
    <w:multiLevelType w:val="multilevel"/>
    <w:tmpl w:val="0000001A"/>
    <w:lvl w:ilvl="0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</w:abstractNum>
  <w:abstractNum w:abstractNumId="14">
    <w:nsid w:val="0000001D"/>
    <w:multiLevelType w:val="multilevel"/>
    <w:tmpl w:val="0000001C"/>
    <w:lvl w:ilvl="0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3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</w:abstractNum>
  <w:abstractNum w:abstractNumId="15">
    <w:nsid w:val="03B570AA"/>
    <w:multiLevelType w:val="hybridMultilevel"/>
    <w:tmpl w:val="CF5C9486"/>
    <w:lvl w:ilvl="0" w:tplc="336E82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0F1C5F82"/>
    <w:multiLevelType w:val="hybridMultilevel"/>
    <w:tmpl w:val="37122138"/>
    <w:lvl w:ilvl="0" w:tplc="9B9AD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9815F1"/>
    <w:multiLevelType w:val="hybridMultilevel"/>
    <w:tmpl w:val="7FB22CEC"/>
    <w:lvl w:ilvl="0" w:tplc="BA165E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03A"/>
    <w:rsid w:val="0000697D"/>
    <w:rsid w:val="00010E5F"/>
    <w:rsid w:val="0003503A"/>
    <w:rsid w:val="00053DB1"/>
    <w:rsid w:val="000634AA"/>
    <w:rsid w:val="000D39E0"/>
    <w:rsid w:val="0013422A"/>
    <w:rsid w:val="00136F31"/>
    <w:rsid w:val="0014567E"/>
    <w:rsid w:val="00155D66"/>
    <w:rsid w:val="001B21D6"/>
    <w:rsid w:val="001B315C"/>
    <w:rsid w:val="001D3F5C"/>
    <w:rsid w:val="001D58CF"/>
    <w:rsid w:val="00227D78"/>
    <w:rsid w:val="00260E87"/>
    <w:rsid w:val="002A07BB"/>
    <w:rsid w:val="002C54EF"/>
    <w:rsid w:val="0030446A"/>
    <w:rsid w:val="00360089"/>
    <w:rsid w:val="003E3E5F"/>
    <w:rsid w:val="00403F04"/>
    <w:rsid w:val="0047610B"/>
    <w:rsid w:val="00492DE9"/>
    <w:rsid w:val="004B6EC1"/>
    <w:rsid w:val="005060E7"/>
    <w:rsid w:val="00510900"/>
    <w:rsid w:val="005164D7"/>
    <w:rsid w:val="00537AF0"/>
    <w:rsid w:val="00545CE3"/>
    <w:rsid w:val="00566D86"/>
    <w:rsid w:val="005913B6"/>
    <w:rsid w:val="005D0ED7"/>
    <w:rsid w:val="005E2A1D"/>
    <w:rsid w:val="00722CAB"/>
    <w:rsid w:val="00732F7C"/>
    <w:rsid w:val="007E6181"/>
    <w:rsid w:val="00805E0E"/>
    <w:rsid w:val="008547CE"/>
    <w:rsid w:val="00895333"/>
    <w:rsid w:val="0095568A"/>
    <w:rsid w:val="00984952"/>
    <w:rsid w:val="00A1311D"/>
    <w:rsid w:val="00A47ECB"/>
    <w:rsid w:val="00AB5690"/>
    <w:rsid w:val="00AE4412"/>
    <w:rsid w:val="00BD24B9"/>
    <w:rsid w:val="00BE265E"/>
    <w:rsid w:val="00C27BC4"/>
    <w:rsid w:val="00C30887"/>
    <w:rsid w:val="00C377CE"/>
    <w:rsid w:val="00C6756E"/>
    <w:rsid w:val="00CC1BB3"/>
    <w:rsid w:val="00D65DF5"/>
    <w:rsid w:val="00D71680"/>
    <w:rsid w:val="00D94C38"/>
    <w:rsid w:val="00DC507D"/>
    <w:rsid w:val="00DE4DAB"/>
    <w:rsid w:val="00E657BE"/>
    <w:rsid w:val="00EB6D0C"/>
    <w:rsid w:val="00F60CF1"/>
    <w:rsid w:val="00F9039D"/>
    <w:rsid w:val="00FC1B66"/>
    <w:rsid w:val="00FE3029"/>
    <w:rsid w:val="00FE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56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03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3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39E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B56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56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03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3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39E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B56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2521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4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5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06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8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FBA3A-D33A-4317-BE1F-7DE16DFD6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NICE</cp:lastModifiedBy>
  <cp:revision>4</cp:revision>
  <cp:lastPrinted>2019-01-09T06:21:00Z</cp:lastPrinted>
  <dcterms:created xsi:type="dcterms:W3CDTF">2019-01-09T06:25:00Z</dcterms:created>
  <dcterms:modified xsi:type="dcterms:W3CDTF">2019-01-10T09:22:00Z</dcterms:modified>
</cp:coreProperties>
</file>